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июня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2024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</w:t>
      </w:r>
      <w:r>
        <w:rPr>
          <w:rFonts w:ascii="Times New Roman" w:eastAsia="Times New Roman" w:hAnsi="Times New Roman" w:cs="Times New Roman"/>
        </w:rPr>
        <w:t>много округа – Югры Худяков Андрей Викторович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в помещении мирового судьи судебного участка № 1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509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 xml:space="preserve">ч.1 </w:t>
      </w:r>
      <w:r>
        <w:rPr>
          <w:rFonts w:ascii="Times New Roman" w:eastAsia="Times New Roman" w:hAnsi="Times New Roman" w:cs="Times New Roman"/>
        </w:rPr>
        <w:t>ст.15.33.2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КоАП РФ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генерального директора ООО "НИРТА ТЕХНОЛОДЖИ" </w:t>
      </w:r>
      <w:r>
        <w:rPr>
          <w:rFonts w:ascii="Times New Roman" w:eastAsia="Times New Roman" w:hAnsi="Times New Roman" w:cs="Times New Roman"/>
          <w:b/>
          <w:bCs/>
        </w:rPr>
        <w:t>Стёпкина</w:t>
      </w:r>
      <w:r>
        <w:rPr>
          <w:rFonts w:ascii="Times New Roman" w:eastAsia="Times New Roman" w:hAnsi="Times New Roman" w:cs="Times New Roman"/>
          <w:b/>
          <w:bCs/>
        </w:rPr>
        <w:t xml:space="preserve"> Александра Ивановича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7rplc-8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Стёпкин</w:t>
      </w:r>
      <w:r>
        <w:rPr>
          <w:rFonts w:ascii="Times New Roman" w:eastAsia="Times New Roman" w:hAnsi="Times New Roman" w:cs="Times New Roman"/>
        </w:rPr>
        <w:t xml:space="preserve"> А.И</w:t>
      </w:r>
      <w:r>
        <w:rPr>
          <w:rFonts w:ascii="Times New Roman" w:eastAsia="Times New Roman" w:hAnsi="Times New Roman" w:cs="Times New Roman"/>
        </w:rPr>
        <w:t xml:space="preserve">., являясь </w:t>
      </w:r>
      <w:r>
        <w:rPr>
          <w:rFonts w:ascii="Times New Roman" w:eastAsia="Times New Roman" w:hAnsi="Times New Roman" w:cs="Times New Roman"/>
        </w:rPr>
        <w:t>генеральным директором</w:t>
      </w:r>
      <w:r>
        <w:rPr>
          <w:rFonts w:ascii="Times New Roman" w:eastAsia="Times New Roman" w:hAnsi="Times New Roman" w:cs="Times New Roman"/>
        </w:rPr>
        <w:t xml:space="preserve"> ООО "НИРТА ТЕХНОЛОДЖИ" </w:t>
      </w:r>
      <w:r>
        <w:rPr>
          <w:rFonts w:ascii="Times New Roman" w:eastAsia="Times New Roman" w:hAnsi="Times New Roman" w:cs="Times New Roman"/>
        </w:rPr>
        <w:t xml:space="preserve">и исполняя свои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Промышленная</w:t>
      </w:r>
      <w:r>
        <w:rPr>
          <w:rFonts w:ascii="Times New Roman" w:eastAsia="Times New Roman" w:hAnsi="Times New Roman" w:cs="Times New Roman"/>
        </w:rPr>
        <w:t>, зд.19, офис 007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предоставил своевременно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сведения </w:t>
      </w:r>
      <w:r>
        <w:rPr>
          <w:rFonts w:ascii="Times New Roman" w:eastAsia="Times New Roman" w:hAnsi="Times New Roman" w:cs="Times New Roman"/>
        </w:rPr>
        <w:t xml:space="preserve">о застрахованных лицах по форме ЕФС-1 в отношении застрахованного лица со СНИЛС </w:t>
      </w:r>
      <w:r>
        <w:rPr>
          <w:rFonts w:ascii="Times New Roman" w:eastAsia="Times New Roman" w:hAnsi="Times New Roman" w:cs="Times New Roman"/>
        </w:rPr>
        <w:t>115-193-791 54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Отделение Фонда пенсионного и социального страхования Российской Федерации по Ханты-Мансийскому автономному округу-Югре, чем нарушил </w:t>
      </w:r>
      <w:r>
        <w:rPr>
          <w:rFonts w:ascii="Times New Roman" w:eastAsia="Times New Roman" w:hAnsi="Times New Roman" w:cs="Times New Roman"/>
        </w:rPr>
        <w:t xml:space="preserve">пп.5 п.2 и </w:t>
      </w:r>
      <w:r>
        <w:rPr>
          <w:rFonts w:ascii="Times New Roman" w:eastAsia="Times New Roman" w:hAnsi="Times New Roman" w:cs="Times New Roman"/>
        </w:rPr>
        <w:t xml:space="preserve">п.6 ст.11 Федерального закона от 01.04.1996 года №27-ФЗ “Об индивидуальном учете в системе обязательного пенсионного страхования” и совершив своими действиями в 00 часов 01 минуту </w:t>
      </w:r>
      <w:r>
        <w:rPr>
          <w:rFonts w:ascii="Times New Roman" w:eastAsia="Times New Roman" w:hAnsi="Times New Roman" w:cs="Times New Roman"/>
        </w:rPr>
        <w:t>09.02.2024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правонарушение, предусмот</w:t>
      </w:r>
      <w:r>
        <w:rPr>
          <w:rFonts w:ascii="Times New Roman" w:eastAsia="Times New Roman" w:hAnsi="Times New Roman" w:cs="Times New Roman"/>
        </w:rPr>
        <w:t xml:space="preserve">ренное ч.1 ст.15.33.2 КоАП РФ. 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Стёпкин</w:t>
      </w:r>
      <w:r>
        <w:rPr>
          <w:rFonts w:ascii="Times New Roman" w:eastAsia="Times New Roman" w:hAnsi="Times New Roman" w:cs="Times New Roman"/>
        </w:rPr>
        <w:t xml:space="preserve"> А.И</w:t>
      </w:r>
      <w:r>
        <w:rPr>
          <w:rFonts w:ascii="Times New Roman" w:eastAsia="Times New Roman" w:hAnsi="Times New Roman" w:cs="Times New Roman"/>
        </w:rPr>
        <w:t>. не явился</w:t>
      </w:r>
      <w:r>
        <w:rPr>
          <w:rFonts w:ascii="Times New Roman" w:eastAsia="Times New Roman" w:hAnsi="Times New Roman" w:cs="Times New Roman"/>
        </w:rPr>
        <w:t xml:space="preserve">, о месте </w:t>
      </w:r>
      <w:r>
        <w:rPr>
          <w:rFonts w:ascii="Times New Roman" w:eastAsia="Times New Roman" w:hAnsi="Times New Roman" w:cs="Times New Roman"/>
        </w:rPr>
        <w:t>и времени рассмотрения дела был надлежаще уведомлен</w:t>
      </w:r>
      <w:r>
        <w:rPr>
          <w:rFonts w:ascii="Times New Roman" w:eastAsia="Times New Roman" w:hAnsi="Times New Roman" w:cs="Times New Roman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поступило</w:t>
      </w:r>
      <w:r>
        <w:rPr>
          <w:rFonts w:ascii="Times New Roman" w:eastAsia="Times New Roman" w:hAnsi="Times New Roman" w:cs="Times New Roman"/>
        </w:rPr>
        <w:t xml:space="preserve">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и проанализировав письменные материалы дела, мир</w:t>
      </w:r>
      <w:r>
        <w:rPr>
          <w:rFonts w:ascii="Times New Roman" w:eastAsia="Times New Roman" w:hAnsi="Times New Roman" w:cs="Times New Roman"/>
        </w:rPr>
        <w:t>овой судья установил следующее.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Стёпкина</w:t>
      </w:r>
      <w:r>
        <w:rPr>
          <w:rFonts w:ascii="Times New Roman" w:eastAsia="Times New Roman" w:hAnsi="Times New Roman" w:cs="Times New Roman"/>
        </w:rPr>
        <w:t xml:space="preserve"> А.И</w:t>
      </w:r>
      <w:r>
        <w:rPr>
          <w:rFonts w:ascii="Times New Roman" w:eastAsia="Times New Roman" w:hAnsi="Times New Roman" w:cs="Times New Roman"/>
        </w:rPr>
        <w:t xml:space="preserve">. в совершении вышеуказанных действий подтверждается исследованными судом: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21.05</w:t>
      </w:r>
      <w:r>
        <w:rPr>
          <w:rFonts w:ascii="Times New Roman" w:eastAsia="Times New Roman" w:hAnsi="Times New Roman" w:cs="Times New Roman"/>
        </w:rPr>
        <w:t>.2024 г.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-копией акта о выявлении правонарушения от </w:t>
      </w:r>
      <w:r>
        <w:rPr>
          <w:rFonts w:ascii="Times New Roman" w:eastAsia="Times New Roman" w:hAnsi="Times New Roman" w:cs="Times New Roman"/>
        </w:rPr>
        <w:t>13.05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, согласно которого сведения о застрахованных лицах были предоставлены </w:t>
      </w:r>
      <w:r>
        <w:rPr>
          <w:rFonts w:ascii="Times New Roman" w:eastAsia="Times New Roman" w:hAnsi="Times New Roman" w:cs="Times New Roman"/>
        </w:rPr>
        <w:t>07.05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сведениями для ведения индивидуального (персонифицированного) учета и сведениями </w:t>
      </w:r>
      <w:r>
        <w:rPr>
          <w:rFonts w:ascii="Times New Roman" w:eastAsia="Times New Roman" w:hAnsi="Times New Roman" w:cs="Times New Roman"/>
        </w:rPr>
        <w:t>о начисленных страховых взносам</w:t>
      </w:r>
      <w:r>
        <w:rPr>
          <w:rFonts w:ascii="Times New Roman" w:eastAsia="Times New Roman" w:hAnsi="Times New Roman" w:cs="Times New Roman"/>
        </w:rPr>
        <w:t xml:space="preserve"> на обязательное социальное страхование от несчастных случаев на производстве</w:t>
      </w:r>
      <w:r>
        <w:rPr>
          <w:rFonts w:ascii="Times New Roman" w:eastAsia="Times New Roman" w:hAnsi="Times New Roman" w:cs="Times New Roman"/>
        </w:rPr>
        <w:t xml:space="preserve"> и профессиональных заболеваний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-выпиской из ЕГРЮЛ от </w:t>
      </w:r>
      <w:r>
        <w:rPr>
          <w:rFonts w:ascii="Times New Roman" w:eastAsia="Times New Roman" w:hAnsi="Times New Roman" w:cs="Times New Roman"/>
        </w:rPr>
        <w:t>21.05</w:t>
      </w:r>
      <w:r>
        <w:rPr>
          <w:rFonts w:ascii="Times New Roman" w:eastAsia="Times New Roman" w:hAnsi="Times New Roman" w:cs="Times New Roman"/>
        </w:rPr>
        <w:t>.2024 г.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Стёпкина</w:t>
      </w:r>
      <w:r>
        <w:rPr>
          <w:rFonts w:ascii="Times New Roman" w:eastAsia="Times New Roman" w:hAnsi="Times New Roman" w:cs="Times New Roman"/>
        </w:rPr>
        <w:t xml:space="preserve"> А.И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и 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действия, по факту </w:t>
      </w:r>
      <w:r>
        <w:rPr>
          <w:rFonts w:ascii="Times New Roman" w:eastAsia="Times New Roman" w:hAnsi="Times New Roman" w:cs="Times New Roman"/>
        </w:rPr>
        <w:t>непредставления</w:t>
      </w:r>
      <w:r>
        <w:rPr>
          <w:rFonts w:ascii="Times New Roman" w:eastAsia="Times New Roman" w:hAnsi="Times New Roman" w:cs="Times New Roman"/>
        </w:rPr>
        <w:t xml:space="preserve">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</w:t>
      </w:r>
      <w:r>
        <w:rPr>
          <w:rFonts w:ascii="Times New Roman" w:eastAsia="Times New Roman" w:hAnsi="Times New Roman" w:cs="Times New Roman"/>
        </w:rPr>
        <w:t>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</w:t>
      </w:r>
      <w:r>
        <w:rPr>
          <w:rFonts w:ascii="Times New Roman" w:eastAsia="Times New Roman" w:hAnsi="Times New Roman" w:cs="Times New Roman"/>
        </w:rPr>
        <w:t xml:space="preserve">, нашли свое подтверждение.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Стёпкина</w:t>
      </w:r>
      <w:r>
        <w:rPr>
          <w:rFonts w:ascii="Times New Roman" w:eastAsia="Times New Roman" w:hAnsi="Times New Roman" w:cs="Times New Roman"/>
        </w:rPr>
        <w:t xml:space="preserve"> А.И</w:t>
      </w:r>
      <w:r>
        <w:rPr>
          <w:rFonts w:ascii="Times New Roman" w:eastAsia="Times New Roman" w:hAnsi="Times New Roman" w:cs="Times New Roman"/>
        </w:rPr>
        <w:t xml:space="preserve">. мировой судья </w:t>
      </w:r>
      <w:r>
        <w:rPr>
          <w:rFonts w:ascii="Times New Roman" w:eastAsia="Times New Roman" w:hAnsi="Times New Roman" w:cs="Times New Roman"/>
        </w:rPr>
        <w:t>квалифицирует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ч.1</w:t>
      </w:r>
      <w:r>
        <w:rPr>
          <w:rFonts w:ascii="Times New Roman" w:eastAsia="Times New Roman" w:hAnsi="Times New Roman" w:cs="Times New Roman"/>
        </w:rPr>
        <w:t xml:space="preserve"> ст.15.33.2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На основании </w:t>
      </w:r>
      <w:r>
        <w:rPr>
          <w:rFonts w:ascii="Times New Roman" w:eastAsia="Times New Roman" w:hAnsi="Times New Roman" w:cs="Times New Roman"/>
        </w:rPr>
        <w:t>изложенного, руководствуясь ст. ст. 23.1, 29.5, 29.6, 29.10 КоАП РФ, мировой судья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должностное лицо – </w:t>
      </w:r>
      <w:r>
        <w:rPr>
          <w:rFonts w:ascii="Times New Roman" w:eastAsia="Times New Roman" w:hAnsi="Times New Roman" w:cs="Times New Roman"/>
        </w:rPr>
        <w:t xml:space="preserve">генерального директора ООО "НИРТА ТЕХНОЛОДЖИ" </w:t>
      </w:r>
      <w:r>
        <w:rPr>
          <w:rFonts w:ascii="Times New Roman" w:eastAsia="Times New Roman" w:hAnsi="Times New Roman" w:cs="Times New Roman"/>
          <w:b/>
          <w:bCs/>
        </w:rPr>
        <w:t>Стёпкина</w:t>
      </w:r>
      <w:r>
        <w:rPr>
          <w:rFonts w:ascii="Times New Roman" w:eastAsia="Times New Roman" w:hAnsi="Times New Roman" w:cs="Times New Roman"/>
          <w:b/>
          <w:bCs/>
        </w:rPr>
        <w:t xml:space="preserve"> Александра Ивановича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</w:rPr>
        <w:t xml:space="preserve"> ч.1</w:t>
      </w:r>
      <w:r>
        <w:rPr>
          <w:rFonts w:ascii="Times New Roman" w:eastAsia="Times New Roman" w:hAnsi="Times New Roman" w:cs="Times New Roman"/>
        </w:rPr>
        <w:t xml:space="preserve"> ст.15.33.2 КоАП РФ, и назначить наказание в виде административного штрафа в размере трехсот (300) рублей.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 отсутствии </w:t>
      </w:r>
      <w:r>
        <w:rPr>
          <w:rFonts w:ascii="Times New Roman" w:eastAsia="Times New Roman" w:hAnsi="Times New Roman" w:cs="Times New Roman"/>
        </w:rPr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реквизитам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(ОСФР по ХМАО – Югре, л/с 04874Ф87010)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Номер счета банка получателя: 40102810245370000007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Счет получателя платежа (номер казначейского счета, Р/счет) 03100643000000018700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Банк: РКЦ г. Ханты-Мансийска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БИК ТОФК 007162163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ИНН 8601002078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КПП 860101001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ОКТМО 71871000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КБК 7971160123006000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40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УИН 797</w:t>
      </w:r>
      <w:r>
        <w:rPr>
          <w:rFonts w:ascii="Times New Roman" w:eastAsia="Times New Roman" w:hAnsi="Times New Roman" w:cs="Times New Roman"/>
        </w:rPr>
        <w:t>02700000000</w:t>
      </w:r>
      <w:r>
        <w:rPr>
          <w:rFonts w:ascii="Times New Roman" w:eastAsia="Times New Roman" w:hAnsi="Times New Roman" w:cs="Times New Roman"/>
        </w:rPr>
        <w:t>162763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А.В. Худяков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</w:pPr>
      <w:r>
        <w:rPr>
          <w:rStyle w:val="cat-UserDefinedgrp-28rplc-36"/>
          <w:rFonts w:ascii="Times New Roman" w:eastAsia="Times New Roman" w:hAnsi="Times New Roman" w:cs="Times New Roman"/>
        </w:rPr>
        <w:t>...</w:t>
      </w:r>
    </w:p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7rplc-8">
    <w:name w:val="cat-UserDefined grp-27 rplc-8"/>
    <w:basedOn w:val="DefaultParagraphFont"/>
  </w:style>
  <w:style w:type="character" w:customStyle="1" w:styleId="cat-UserDefinedgrp-28rplc-36">
    <w:name w:val="cat-UserDefined grp-28 rplc-3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J:\judge_4\&#1051;&#1086;&#1089;&#1077;&#1074;%2520&#1072;&#1076;&#1084;\02.09.13\02.09.13.%252020.25%2520%2520&#1055;&#1091;&#1094;%2520%2520%2520&#1043;%2520%2520&#1055;&#1056;&#1054;&#1045;&#1050;&#1058;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